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724F5D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</w:t>
      </w:r>
      <w:proofErr w:type="gramStart"/>
      <w:r>
        <w:rPr>
          <w:b/>
          <w:sz w:val="22"/>
          <w:szCs w:val="22"/>
        </w:rPr>
        <w:t xml:space="preserve">Ügyrendi </w:t>
      </w:r>
      <w:r w:rsidR="00565491" w:rsidRPr="0086169B">
        <w:rPr>
          <w:b/>
          <w:sz w:val="22"/>
          <w:szCs w:val="22"/>
        </w:rPr>
        <w:t xml:space="preserve"> Bizottsága</w:t>
      </w:r>
      <w:proofErr w:type="gramEnd"/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A045F4">
        <w:t>1</w:t>
      </w:r>
      <w:r w:rsidR="00E331E3">
        <w:t>2490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724F5D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6B6EBC">
        <w:rPr>
          <w:b/>
        </w:rPr>
        <w:t>20</w:t>
      </w:r>
      <w:r w:rsidRPr="00842B9C">
        <w:rPr>
          <w:b/>
        </w:rPr>
        <w:t xml:space="preserve">. </w:t>
      </w:r>
      <w:r w:rsidR="00E331E3">
        <w:rPr>
          <w:b/>
        </w:rPr>
        <w:t>március</w:t>
      </w:r>
      <w:r w:rsidR="00164862">
        <w:rPr>
          <w:b/>
        </w:rPr>
        <w:t xml:space="preserve"> 2</w:t>
      </w:r>
      <w:r w:rsidR="00E331E3">
        <w:rPr>
          <w:b/>
        </w:rPr>
        <w:t>6</w:t>
      </w:r>
      <w:r w:rsidR="00E874FD">
        <w:rPr>
          <w:b/>
        </w:rPr>
        <w:t>-</w:t>
      </w:r>
      <w:r w:rsidR="00164862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</w:t>
      </w:r>
      <w:r w:rsidR="00E331E3">
        <w:rPr>
          <w:b/>
        </w:rPr>
        <w:t>7</w:t>
      </w:r>
      <w:r>
        <w:rPr>
          <w:b/>
        </w:rPr>
        <w:t>/2020. (II</w:t>
      </w:r>
      <w:r w:rsidR="00E331E3">
        <w:rPr>
          <w:b/>
        </w:rPr>
        <w:t>I. 26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Default="00A045F4" w:rsidP="00A045F4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A045F4" w:rsidRDefault="00A045F4" w:rsidP="00A045F4">
      <w:pPr>
        <w:jc w:val="both"/>
        <w:rPr>
          <w:b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A045F4" w:rsidRDefault="00A045F4" w:rsidP="00A045F4">
      <w:pPr>
        <w:shd w:val="clear" w:color="auto" w:fill="FFFFFF"/>
        <w:jc w:val="both"/>
      </w:pPr>
    </w:p>
    <w:p w:rsidR="00A045F4" w:rsidRPr="00D6770A" w:rsidRDefault="00A045F4" w:rsidP="00A045F4">
      <w:pPr>
        <w:jc w:val="both"/>
        <w:rPr>
          <w:b/>
          <w:sz w:val="16"/>
          <w:szCs w:val="16"/>
        </w:rPr>
      </w:pPr>
      <w:r w:rsidRPr="00D6770A">
        <w:rPr>
          <w:b/>
        </w:rPr>
        <w:t>Napirend</w:t>
      </w:r>
    </w:p>
    <w:p w:rsidR="00E331E3" w:rsidRPr="00B77767" w:rsidRDefault="00E331E3" w:rsidP="00E331E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>Előterjesztés Hajdúszoboszló Város 2019-2024 közötti évek gazdasági programjának elfogadására. (4. számú testületi napirend)</w:t>
      </w:r>
    </w:p>
    <w:p w:rsidR="00E331E3" w:rsidRDefault="00E331E3" w:rsidP="00E331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7776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331E3" w:rsidRPr="00B77767" w:rsidRDefault="00E331E3" w:rsidP="00E331E3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31E3" w:rsidRPr="00B77767" w:rsidRDefault="00E331E3" w:rsidP="00E331E3">
      <w:pPr>
        <w:pStyle w:val="Listaszerbekezds"/>
        <w:numPr>
          <w:ilvl w:val="0"/>
          <w:numId w:val="44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 xml:space="preserve">Előterjesztés a Debreceni Régió Együttműködési Tanácshoz való csatlakozásról. </w:t>
      </w:r>
    </w:p>
    <w:p w:rsidR="00E331E3" w:rsidRPr="00B77767" w:rsidRDefault="00E331E3" w:rsidP="00E331E3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</w:rPr>
        <w:t>(26. számú testületi napirend)</w:t>
      </w:r>
    </w:p>
    <w:p w:rsidR="00E331E3" w:rsidRPr="00B77767" w:rsidRDefault="00E331E3" w:rsidP="00E331E3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7776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B7776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655609" w:rsidRDefault="00655609" w:rsidP="00A045F4">
      <w:pPr>
        <w:jc w:val="both"/>
      </w:pPr>
    </w:p>
    <w:p w:rsidR="00A045F4" w:rsidRPr="00D6770A" w:rsidRDefault="00A045F4" w:rsidP="00A045F4">
      <w:pPr>
        <w:jc w:val="both"/>
      </w:pPr>
      <w:r w:rsidRPr="00D6770A">
        <w:t>Tájékoztatók, bejelentések</w:t>
      </w:r>
    </w:p>
    <w:p w:rsidR="00A045F4" w:rsidRDefault="00A045F4" w:rsidP="00A045F4">
      <w:pPr>
        <w:jc w:val="both"/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45F4" w:rsidRDefault="00A045F4" w:rsidP="00A045F4">
      <w:pPr>
        <w:tabs>
          <w:tab w:val="left" w:pos="360"/>
        </w:tabs>
        <w:ind w:left="720"/>
        <w:jc w:val="both"/>
      </w:pPr>
    </w:p>
    <w:p w:rsidR="00E331E3" w:rsidRPr="00B77767" w:rsidRDefault="00E331E3" w:rsidP="00E331E3">
      <w:pPr>
        <w:jc w:val="center"/>
        <w:rPr>
          <w:b/>
          <w:i/>
        </w:rPr>
      </w:pPr>
      <w:r w:rsidRPr="00B77767">
        <w:rPr>
          <w:b/>
          <w:i/>
        </w:rPr>
        <w:t>Előterjesztés Hajdúszoboszló Város 2019-2024 közötti évek gazdasági programjának elfogadására</w:t>
      </w:r>
    </w:p>
    <w:p w:rsidR="00E331E3" w:rsidRPr="00CC62B7" w:rsidRDefault="00E331E3" w:rsidP="00E331E3">
      <w:pPr>
        <w:jc w:val="center"/>
        <w:rPr>
          <w:b/>
          <w:i/>
        </w:rPr>
      </w:pPr>
    </w:p>
    <w:p w:rsidR="00E874FD" w:rsidRPr="003A3720" w:rsidRDefault="00E874FD" w:rsidP="003A3720">
      <w:pPr>
        <w:jc w:val="center"/>
        <w:rPr>
          <w:b/>
          <w:i/>
        </w:rPr>
      </w:pPr>
    </w:p>
    <w:p w:rsidR="00E331E3" w:rsidRPr="00B6143B" w:rsidRDefault="00E331E3" w:rsidP="00E331E3">
      <w:pPr>
        <w:jc w:val="both"/>
        <w:rPr>
          <w:b/>
        </w:rPr>
      </w:pPr>
      <w:r>
        <w:rPr>
          <w:b/>
        </w:rPr>
        <w:t>18/2020. (III. 26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E331E3" w:rsidRPr="00CC62B7" w:rsidRDefault="00E331E3" w:rsidP="00E331E3">
      <w:pPr>
        <w:jc w:val="both"/>
        <w:rPr>
          <w:b/>
        </w:rPr>
      </w:pPr>
      <w:r w:rsidRPr="00CC62B7">
        <w:rPr>
          <w:b/>
        </w:rPr>
        <w:t xml:space="preserve">Hajdúszoboszló Város Önkormányzatának Jogi, Igazgatási és Ügyrendi Bizottsága javasolja a képviselő-testületnek </w:t>
      </w:r>
      <w:r w:rsidRPr="00D90B5D">
        <w:rPr>
          <w:b/>
        </w:rPr>
        <w:t>Hajdúszoboszló város 2019-2024 évekre vonatkozó gazdasági programjának</w:t>
      </w:r>
      <w:r w:rsidRPr="00CC62B7">
        <w:rPr>
          <w:b/>
        </w:rPr>
        <w:t xml:space="preserve"> elfogadását.</w:t>
      </w:r>
    </w:p>
    <w:p w:rsidR="00E331E3" w:rsidRPr="007826BA" w:rsidRDefault="00E331E3" w:rsidP="00E331E3">
      <w:pPr>
        <w:jc w:val="both"/>
        <w:rPr>
          <w:b/>
          <w:i/>
        </w:rPr>
      </w:pPr>
    </w:p>
    <w:p w:rsidR="00E331E3" w:rsidRPr="004A412D" w:rsidRDefault="00E331E3" w:rsidP="00E331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E331E3" w:rsidRDefault="00E331E3" w:rsidP="00E331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március 26.</w:t>
      </w:r>
    </w:p>
    <w:p w:rsidR="00E331E3" w:rsidRPr="007826BA" w:rsidRDefault="00E331E3" w:rsidP="00E331E3">
      <w:pPr>
        <w:tabs>
          <w:tab w:val="left" w:pos="1276"/>
        </w:tabs>
        <w:jc w:val="both"/>
        <w:rPr>
          <w:b/>
        </w:rPr>
      </w:pPr>
    </w:p>
    <w:p w:rsidR="00E331E3" w:rsidRPr="007826BA" w:rsidRDefault="00E331E3" w:rsidP="00E331E3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E331E3" w:rsidRPr="00CC62B7" w:rsidRDefault="00E331E3" w:rsidP="00E331E3">
      <w:pPr>
        <w:ind w:left="720"/>
        <w:jc w:val="center"/>
        <w:rPr>
          <w:b/>
          <w:i/>
          <w:sz w:val="16"/>
          <w:szCs w:val="16"/>
        </w:rPr>
      </w:pPr>
    </w:p>
    <w:p w:rsidR="00E331E3" w:rsidRPr="00D90B5D" w:rsidRDefault="00E331E3" w:rsidP="00E331E3">
      <w:pPr>
        <w:pStyle w:val="Listaszerbekezds"/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90B5D">
        <w:rPr>
          <w:rFonts w:ascii="Times New Roman" w:hAnsi="Times New Roman" w:cs="Times New Roman"/>
          <w:b/>
          <w:i/>
          <w:sz w:val="24"/>
          <w:szCs w:val="24"/>
        </w:rPr>
        <w:t xml:space="preserve">Előterjesztés a Debreceni Régió Együttműködési Tanácshoz való csatlakozásról. </w:t>
      </w:r>
    </w:p>
    <w:p w:rsidR="00E331E3" w:rsidRPr="008A4BD5" w:rsidRDefault="00E331E3" w:rsidP="00E331E3">
      <w:pPr>
        <w:jc w:val="both"/>
        <w:rPr>
          <w:sz w:val="16"/>
          <w:szCs w:val="16"/>
        </w:rPr>
      </w:pPr>
    </w:p>
    <w:p w:rsidR="00E331E3" w:rsidRPr="00B6143B" w:rsidRDefault="00E331E3" w:rsidP="00E331E3">
      <w:pPr>
        <w:jc w:val="both"/>
        <w:rPr>
          <w:b/>
        </w:rPr>
      </w:pPr>
      <w:r>
        <w:rPr>
          <w:b/>
        </w:rPr>
        <w:t>19/2020. (III. 26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E331E3" w:rsidRDefault="00E331E3" w:rsidP="00E331E3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</w:t>
      </w:r>
      <w:r>
        <w:rPr>
          <w:b/>
        </w:rPr>
        <w:t>vasolja a képviselő-testületnek, hogy hagyja jóvá</w:t>
      </w:r>
    </w:p>
    <w:p w:rsidR="00E331E3" w:rsidRPr="00D90B5D" w:rsidRDefault="00E331E3" w:rsidP="00E331E3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</w:rPr>
        <w:t>Hajdúszoboszló Város csatlakozását a Debreceni Régió Együttműködési Tanácshoz.</w:t>
      </w:r>
    </w:p>
    <w:p w:rsidR="00E331E3" w:rsidRPr="00D90B5D" w:rsidRDefault="00E331E3" w:rsidP="00E331E3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Debreceni Régió Együttműködési Tanács ügyrendjét az előterjesztés 1. számú melléklete szerint.</w:t>
      </w:r>
    </w:p>
    <w:p w:rsidR="00E331E3" w:rsidRDefault="00E331E3" w:rsidP="00E331E3">
      <w:pPr>
        <w:pStyle w:val="Szvegtrzs32"/>
        <w:spacing w:after="0"/>
        <w:jc w:val="both"/>
        <w:rPr>
          <w:sz w:val="24"/>
          <w:szCs w:val="24"/>
          <w:u w:val="single"/>
        </w:rPr>
      </w:pPr>
    </w:p>
    <w:p w:rsidR="00E331E3" w:rsidRPr="004A412D" w:rsidRDefault="00E331E3" w:rsidP="00E331E3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E331E3" w:rsidRDefault="00E331E3" w:rsidP="00E331E3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március 26.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</w:p>
    <w:p w:rsidR="00164862" w:rsidRDefault="00164862" w:rsidP="00F149A6">
      <w:pPr>
        <w:jc w:val="both"/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</w:t>
      </w:r>
      <w:r w:rsidR="00E331E3">
        <w:t>5</w:t>
      </w:r>
      <w:r w:rsidR="003A3720">
        <w:t>. 0</w:t>
      </w:r>
      <w:r w:rsidR="00E331E3">
        <w:t>6</w:t>
      </w:r>
      <w:r w:rsidR="003A3720">
        <w:t>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70B1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2150E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3056E4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6C03033F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B5F3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10"/>
  </w:num>
  <w:num w:numId="4">
    <w:abstractNumId w:val="1"/>
  </w:num>
  <w:num w:numId="5">
    <w:abstractNumId w:val="4"/>
  </w:num>
  <w:num w:numId="6">
    <w:abstractNumId w:val="34"/>
  </w:num>
  <w:num w:numId="7">
    <w:abstractNumId w:val="20"/>
  </w:num>
  <w:num w:numId="8">
    <w:abstractNumId w:val="46"/>
  </w:num>
  <w:num w:numId="9">
    <w:abstractNumId w:val="6"/>
  </w:num>
  <w:num w:numId="10">
    <w:abstractNumId w:val="3"/>
  </w:num>
  <w:num w:numId="11">
    <w:abstractNumId w:val="22"/>
  </w:num>
  <w:num w:numId="12">
    <w:abstractNumId w:val="8"/>
  </w:num>
  <w:num w:numId="13">
    <w:abstractNumId w:val="43"/>
  </w:num>
  <w:num w:numId="14">
    <w:abstractNumId w:val="15"/>
  </w:num>
  <w:num w:numId="15">
    <w:abstractNumId w:val="12"/>
  </w:num>
  <w:num w:numId="16">
    <w:abstractNumId w:val="19"/>
  </w:num>
  <w:num w:numId="17">
    <w:abstractNumId w:val="38"/>
  </w:num>
  <w:num w:numId="18">
    <w:abstractNumId w:val="26"/>
  </w:num>
  <w:num w:numId="19">
    <w:abstractNumId w:val="16"/>
  </w:num>
  <w:num w:numId="20">
    <w:abstractNumId w:val="29"/>
  </w:num>
  <w:num w:numId="21">
    <w:abstractNumId w:val="39"/>
  </w:num>
  <w:num w:numId="22">
    <w:abstractNumId w:val="5"/>
  </w:num>
  <w:num w:numId="23">
    <w:abstractNumId w:val="25"/>
  </w:num>
  <w:num w:numId="24">
    <w:abstractNumId w:val="47"/>
  </w:num>
  <w:num w:numId="25">
    <w:abstractNumId w:val="17"/>
  </w:num>
  <w:num w:numId="26">
    <w:abstractNumId w:val="33"/>
  </w:num>
  <w:num w:numId="27">
    <w:abstractNumId w:val="21"/>
  </w:num>
  <w:num w:numId="28">
    <w:abstractNumId w:val="37"/>
  </w:num>
  <w:num w:numId="29">
    <w:abstractNumId w:val="13"/>
  </w:num>
  <w:num w:numId="30">
    <w:abstractNumId w:val="11"/>
  </w:num>
  <w:num w:numId="31">
    <w:abstractNumId w:val="44"/>
  </w:num>
  <w:num w:numId="32">
    <w:abstractNumId w:val="36"/>
  </w:num>
  <w:num w:numId="33">
    <w:abstractNumId w:val="24"/>
  </w:num>
  <w:num w:numId="34">
    <w:abstractNumId w:val="27"/>
  </w:num>
  <w:num w:numId="35">
    <w:abstractNumId w:val="40"/>
  </w:num>
  <w:num w:numId="36">
    <w:abstractNumId w:val="31"/>
  </w:num>
  <w:num w:numId="37">
    <w:abstractNumId w:val="42"/>
  </w:num>
  <w:num w:numId="38">
    <w:abstractNumId w:val="30"/>
  </w:num>
  <w:num w:numId="39">
    <w:abstractNumId w:val="28"/>
  </w:num>
  <w:num w:numId="40">
    <w:abstractNumId w:val="9"/>
  </w:num>
  <w:num w:numId="41">
    <w:abstractNumId w:val="32"/>
  </w:num>
  <w:num w:numId="42">
    <w:abstractNumId w:val="45"/>
  </w:num>
  <w:num w:numId="43">
    <w:abstractNumId w:val="18"/>
  </w:num>
  <w:num w:numId="44">
    <w:abstractNumId w:val="23"/>
  </w:num>
  <w:num w:numId="45">
    <w:abstractNumId w:val="7"/>
  </w:num>
  <w:num w:numId="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B6EBC"/>
    <w:rsid w:val="006E23D9"/>
    <w:rsid w:val="006F508B"/>
    <w:rsid w:val="00724DCC"/>
    <w:rsid w:val="00724F5D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045F4"/>
    <w:rsid w:val="00A909AA"/>
    <w:rsid w:val="00A93AE9"/>
    <w:rsid w:val="00AB2048"/>
    <w:rsid w:val="00AC74A2"/>
    <w:rsid w:val="00AF6D56"/>
    <w:rsid w:val="00B40050"/>
    <w:rsid w:val="00CC2287"/>
    <w:rsid w:val="00CD1F75"/>
    <w:rsid w:val="00D30896"/>
    <w:rsid w:val="00D51EC7"/>
    <w:rsid w:val="00DA26AE"/>
    <w:rsid w:val="00DB4C19"/>
    <w:rsid w:val="00E11BEB"/>
    <w:rsid w:val="00E1248D"/>
    <w:rsid w:val="00E331E3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2018-12-05T10:00:00Z</cp:lastPrinted>
  <dcterms:created xsi:type="dcterms:W3CDTF">2020-05-06T14:15:00Z</dcterms:created>
  <dcterms:modified xsi:type="dcterms:W3CDTF">2022-01-28T09:12:00Z</dcterms:modified>
</cp:coreProperties>
</file>